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D6" w:rsidRPr="000405D6" w:rsidRDefault="000405D6" w:rsidP="000405D6">
      <w:pPr>
        <w:rPr>
          <w:rFonts w:hint="eastAsia"/>
          <w:b/>
          <w:bCs/>
          <w:sz w:val="28"/>
          <w:szCs w:val="28"/>
        </w:rPr>
      </w:pPr>
      <w:r w:rsidRPr="000405D6">
        <w:rPr>
          <w:rFonts w:hint="eastAsia"/>
          <w:b/>
          <w:bCs/>
          <w:sz w:val="28"/>
          <w:szCs w:val="28"/>
        </w:rPr>
        <w:t>附件4</w:t>
      </w:r>
    </w:p>
    <w:p w:rsidR="0007453E" w:rsidRDefault="00A91B4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达川区人民医院</w:t>
      </w:r>
    </w:p>
    <w:p w:rsidR="0047499A" w:rsidRPr="005D224E" w:rsidRDefault="00EE67FC" w:rsidP="005D224E">
      <w:pPr>
        <w:jc w:val="center"/>
        <w:rPr>
          <w:rFonts w:ascii="PMingLiU"/>
          <w:sz w:val="16"/>
        </w:rPr>
      </w:pPr>
      <w:r>
        <w:rPr>
          <w:rFonts w:hint="eastAsia"/>
          <w:b/>
          <w:bCs/>
          <w:sz w:val="36"/>
          <w:szCs w:val="36"/>
        </w:rPr>
        <w:t>新冠肺炎期间流行病学史及健康调查承诺书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1"/>
        <w:gridCol w:w="6647"/>
        <w:gridCol w:w="1521"/>
      </w:tblGrid>
      <w:tr w:rsidR="0007453E">
        <w:trPr>
          <w:trHeight w:val="466"/>
        </w:trPr>
        <w:tc>
          <w:tcPr>
            <w:tcW w:w="681" w:type="dxa"/>
            <w:vAlign w:val="center"/>
          </w:tcPr>
          <w:p w:rsidR="0007453E" w:rsidRDefault="00A91B49">
            <w:pPr>
              <w:pStyle w:val="TableParagraph"/>
              <w:spacing w:line="291" w:lineRule="exact"/>
              <w:ind w:left="146" w:right="138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序号</w:t>
            </w:r>
          </w:p>
        </w:tc>
        <w:tc>
          <w:tcPr>
            <w:tcW w:w="6647" w:type="dxa"/>
            <w:vAlign w:val="center"/>
          </w:tcPr>
          <w:p w:rsidR="0007453E" w:rsidRDefault="00A91B49">
            <w:pPr>
              <w:pStyle w:val="TableParagraph"/>
              <w:spacing w:line="291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内</w:t>
            </w:r>
            <w:r>
              <w:rPr>
                <w:rFonts w:ascii="黑体" w:eastAsia="黑体" w:hint="eastAsia"/>
                <w:b/>
                <w:sz w:val="24"/>
                <w:lang w:val="en-US"/>
              </w:rPr>
              <w:t xml:space="preserve">   </w:t>
            </w:r>
            <w:r>
              <w:rPr>
                <w:rFonts w:ascii="黑体" w:eastAsia="黑体" w:hint="eastAsia"/>
                <w:b/>
                <w:sz w:val="24"/>
              </w:rPr>
              <w:t>容</w:t>
            </w:r>
          </w:p>
        </w:tc>
        <w:tc>
          <w:tcPr>
            <w:tcW w:w="1521" w:type="dxa"/>
            <w:vAlign w:val="center"/>
          </w:tcPr>
          <w:p w:rsidR="0007453E" w:rsidRDefault="00A91B49">
            <w:pPr>
              <w:pStyle w:val="TableParagraph"/>
              <w:spacing w:line="291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结果</w:t>
            </w:r>
          </w:p>
        </w:tc>
      </w:tr>
      <w:tr w:rsidR="0007453E">
        <w:trPr>
          <w:trHeight w:val="1319"/>
        </w:trPr>
        <w:tc>
          <w:tcPr>
            <w:tcW w:w="681" w:type="dxa"/>
            <w:vAlign w:val="center"/>
          </w:tcPr>
          <w:p w:rsidR="0007453E" w:rsidRDefault="00A91B49">
            <w:pPr>
              <w:pStyle w:val="TableParagraph"/>
              <w:ind w:left="8"/>
              <w:jc w:val="center"/>
              <w:rPr>
                <w:rFonts w:ascii="黑体"/>
                <w:b/>
                <w:sz w:val="24"/>
              </w:rPr>
            </w:pPr>
            <w:r>
              <w:rPr>
                <w:rFonts w:ascii="黑体"/>
                <w:b/>
                <w:w w:val="99"/>
                <w:sz w:val="24"/>
              </w:rPr>
              <w:t>1</w:t>
            </w:r>
          </w:p>
        </w:tc>
        <w:tc>
          <w:tcPr>
            <w:tcW w:w="6647" w:type="dxa"/>
            <w:vAlign w:val="center"/>
          </w:tcPr>
          <w:p w:rsidR="0007453E" w:rsidRDefault="00A91B49">
            <w:pPr>
              <w:pStyle w:val="TableParagraph"/>
              <w:spacing w:line="242" w:lineRule="auto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普法告知：请您如实告知并确认以下流行病学史属实，如果因为隐瞒流行病学史而导致传染病传播风险，按照《中华人民共和国传染病防治法》和《突发公共卫生事件应急条例》规定，可能涉嫌违法，将承担相应法律责任。谢谢您的理解与配合！</w:t>
            </w:r>
          </w:p>
        </w:tc>
        <w:tc>
          <w:tcPr>
            <w:tcW w:w="1521" w:type="dxa"/>
            <w:vAlign w:val="center"/>
          </w:tcPr>
          <w:p w:rsidR="0007453E" w:rsidRDefault="0007453E" w:rsidP="00583E18">
            <w:pPr>
              <w:pStyle w:val="TableParagraph"/>
              <w:tabs>
                <w:tab w:val="left" w:pos="362"/>
              </w:tabs>
              <w:spacing w:line="242" w:lineRule="auto"/>
              <w:ind w:left="0" w:right="94"/>
              <w:rPr>
                <w:sz w:val="24"/>
              </w:rPr>
            </w:pPr>
          </w:p>
          <w:p w:rsidR="00583E18" w:rsidRDefault="00583E18" w:rsidP="00583E18">
            <w:pPr>
              <w:pStyle w:val="TableParagraph"/>
              <w:tabs>
                <w:tab w:val="left" w:pos="362"/>
              </w:tabs>
              <w:spacing w:line="242" w:lineRule="auto"/>
              <w:ind w:left="0" w:right="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已告知  </w:t>
            </w:r>
            <w:r w:rsidRPr="00434D74">
              <w:rPr>
                <w:rFonts w:hint="eastAsia"/>
                <w:sz w:val="32"/>
                <w:szCs w:val="32"/>
              </w:rPr>
              <w:t>口</w:t>
            </w:r>
          </w:p>
          <w:p w:rsidR="00583E18" w:rsidRDefault="00583E18" w:rsidP="00583E18">
            <w:pPr>
              <w:pStyle w:val="TableParagraph"/>
              <w:tabs>
                <w:tab w:val="left" w:pos="362"/>
              </w:tabs>
              <w:spacing w:line="242" w:lineRule="auto"/>
              <w:ind w:left="0" w:right="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未告知  </w:t>
            </w:r>
            <w:r w:rsidRPr="00434D74">
              <w:rPr>
                <w:rFonts w:hint="eastAsia"/>
                <w:sz w:val="32"/>
                <w:szCs w:val="32"/>
              </w:rPr>
              <w:t>口</w:t>
            </w:r>
          </w:p>
        </w:tc>
      </w:tr>
      <w:tr w:rsidR="0007453E">
        <w:trPr>
          <w:trHeight w:val="704"/>
        </w:trPr>
        <w:tc>
          <w:tcPr>
            <w:tcW w:w="681" w:type="dxa"/>
            <w:vAlign w:val="center"/>
          </w:tcPr>
          <w:p w:rsidR="0007453E" w:rsidRDefault="00A91B49">
            <w:pPr>
              <w:pStyle w:val="TableParagraph"/>
              <w:ind w:left="8"/>
              <w:jc w:val="center"/>
              <w:rPr>
                <w:rFonts w:ascii="黑体"/>
                <w:b/>
                <w:sz w:val="24"/>
              </w:rPr>
            </w:pPr>
            <w:r>
              <w:rPr>
                <w:rFonts w:ascii="黑体"/>
                <w:b/>
                <w:w w:val="99"/>
                <w:sz w:val="24"/>
              </w:rPr>
              <w:t>2</w:t>
            </w:r>
          </w:p>
        </w:tc>
        <w:tc>
          <w:tcPr>
            <w:tcW w:w="6647" w:type="dxa"/>
            <w:vAlign w:val="center"/>
          </w:tcPr>
          <w:p w:rsidR="0007453E" w:rsidRDefault="00AD7690" w:rsidP="005D224E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请问您</w:t>
            </w:r>
            <w:r w:rsidR="00A91B49">
              <w:rPr>
                <w:sz w:val="24"/>
              </w:rPr>
              <w:t xml:space="preserve">前 </w:t>
            </w:r>
            <w:r w:rsidR="00A91B49">
              <w:rPr>
                <w:rFonts w:ascii="Calibri" w:eastAsia="Calibri"/>
                <w:sz w:val="24"/>
              </w:rPr>
              <w:t xml:space="preserve">14 </w:t>
            </w:r>
            <w:r w:rsidR="00A91B49">
              <w:rPr>
                <w:sz w:val="24"/>
              </w:rPr>
              <w:t>天内</w:t>
            </w:r>
            <w:r w:rsidR="00EE67FC">
              <w:rPr>
                <w:b/>
                <w:sz w:val="24"/>
              </w:rPr>
              <w:t>是否有到</w:t>
            </w:r>
            <w:r w:rsidR="005D224E">
              <w:rPr>
                <w:rFonts w:hint="eastAsia"/>
                <w:b/>
                <w:sz w:val="24"/>
              </w:rPr>
              <w:t>境外、黑龙江省、</w:t>
            </w:r>
            <w:r w:rsidR="00EE67FC">
              <w:rPr>
                <w:b/>
                <w:sz w:val="24"/>
              </w:rPr>
              <w:t>湖北省</w:t>
            </w:r>
            <w:r w:rsidR="00EE67FC">
              <w:rPr>
                <w:rFonts w:hint="eastAsia"/>
                <w:b/>
                <w:sz w:val="24"/>
              </w:rPr>
              <w:t>及</w:t>
            </w:r>
            <w:r w:rsidR="00A91B49">
              <w:rPr>
                <w:b/>
                <w:sz w:val="24"/>
              </w:rPr>
              <w:t>其他疫情较重地区的旅行史或居住史？</w:t>
            </w:r>
          </w:p>
        </w:tc>
        <w:tc>
          <w:tcPr>
            <w:tcW w:w="1521" w:type="dxa"/>
            <w:vAlign w:val="center"/>
          </w:tcPr>
          <w:p w:rsidR="00583E18" w:rsidRDefault="00A91B49" w:rsidP="00583E18">
            <w:pPr>
              <w:pStyle w:val="TableParagraph"/>
              <w:tabs>
                <w:tab w:val="left" w:pos="324"/>
                <w:tab w:val="left" w:pos="801"/>
              </w:tabs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 w:rsidR="00583E18">
              <w:rPr>
                <w:rFonts w:hint="eastAsia"/>
                <w:sz w:val="24"/>
              </w:rPr>
              <w:t>口</w:t>
            </w:r>
          </w:p>
          <w:p w:rsidR="0007453E" w:rsidRDefault="00A91B49" w:rsidP="00583E18">
            <w:pPr>
              <w:pStyle w:val="TableParagraph"/>
              <w:tabs>
                <w:tab w:val="left" w:pos="324"/>
                <w:tab w:val="left" w:pos="801"/>
              </w:tabs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  <w:r w:rsidR="00583E18">
              <w:rPr>
                <w:rFonts w:hint="eastAsia"/>
                <w:sz w:val="24"/>
              </w:rPr>
              <w:t xml:space="preserve">  口</w:t>
            </w:r>
          </w:p>
        </w:tc>
      </w:tr>
      <w:tr w:rsidR="0007453E">
        <w:trPr>
          <w:trHeight w:val="688"/>
        </w:trPr>
        <w:tc>
          <w:tcPr>
            <w:tcW w:w="681" w:type="dxa"/>
            <w:vAlign w:val="center"/>
          </w:tcPr>
          <w:p w:rsidR="0007453E" w:rsidRDefault="00A91B49">
            <w:pPr>
              <w:pStyle w:val="TableParagraph"/>
              <w:ind w:left="8"/>
              <w:jc w:val="center"/>
              <w:rPr>
                <w:rFonts w:ascii="黑体"/>
                <w:b/>
                <w:sz w:val="24"/>
              </w:rPr>
            </w:pPr>
            <w:r>
              <w:rPr>
                <w:rFonts w:ascii="黑体"/>
                <w:b/>
                <w:w w:val="99"/>
                <w:sz w:val="24"/>
              </w:rPr>
              <w:t>3</w:t>
            </w:r>
          </w:p>
        </w:tc>
        <w:tc>
          <w:tcPr>
            <w:tcW w:w="6647" w:type="dxa"/>
            <w:vAlign w:val="center"/>
          </w:tcPr>
          <w:p w:rsidR="0007453E" w:rsidRDefault="00AD7690">
            <w:pPr>
              <w:pStyle w:val="TableParagraph"/>
              <w:spacing w:before="4" w:line="291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请问您</w:t>
            </w:r>
            <w:r w:rsidR="00A91B49">
              <w:rPr>
                <w:sz w:val="24"/>
              </w:rPr>
              <w:t xml:space="preserve">前 </w:t>
            </w:r>
            <w:r w:rsidR="00A91B49">
              <w:rPr>
                <w:rFonts w:ascii="Calibri" w:eastAsia="Calibri"/>
                <w:sz w:val="24"/>
              </w:rPr>
              <w:t xml:space="preserve">14 </w:t>
            </w:r>
            <w:r w:rsidR="00A91B49">
              <w:rPr>
                <w:sz w:val="24"/>
              </w:rPr>
              <w:t>天内</w:t>
            </w:r>
            <w:r w:rsidR="00A91B49">
              <w:rPr>
                <w:b/>
                <w:sz w:val="24"/>
              </w:rPr>
              <w:t>是否曾接触过来自</w:t>
            </w:r>
            <w:r w:rsidR="005D224E">
              <w:rPr>
                <w:rFonts w:hint="eastAsia"/>
                <w:b/>
                <w:sz w:val="24"/>
              </w:rPr>
              <w:t>境外、黑龙江省、</w:t>
            </w:r>
            <w:r w:rsidR="005D224E">
              <w:rPr>
                <w:b/>
                <w:sz w:val="24"/>
              </w:rPr>
              <w:t>湖北省</w:t>
            </w:r>
            <w:r w:rsidR="00EE67FC">
              <w:rPr>
                <w:rFonts w:hint="eastAsia"/>
                <w:b/>
                <w:sz w:val="24"/>
              </w:rPr>
              <w:t>及</w:t>
            </w:r>
            <w:r w:rsidR="00EE67FC">
              <w:rPr>
                <w:b/>
                <w:sz w:val="24"/>
              </w:rPr>
              <w:t>其他疫情较重地区</w:t>
            </w:r>
            <w:r w:rsidR="00A91B49">
              <w:rPr>
                <w:b/>
                <w:sz w:val="24"/>
              </w:rPr>
              <w:t>的发热患者？</w:t>
            </w:r>
          </w:p>
        </w:tc>
        <w:tc>
          <w:tcPr>
            <w:tcW w:w="1521" w:type="dxa"/>
            <w:vAlign w:val="center"/>
          </w:tcPr>
          <w:p w:rsidR="00583E18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口</w:t>
            </w:r>
          </w:p>
          <w:p w:rsidR="0007453E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="32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否  口</w:t>
            </w:r>
          </w:p>
        </w:tc>
      </w:tr>
      <w:tr w:rsidR="0007453E">
        <w:trPr>
          <w:trHeight w:val="703"/>
        </w:trPr>
        <w:tc>
          <w:tcPr>
            <w:tcW w:w="681" w:type="dxa"/>
            <w:vAlign w:val="center"/>
          </w:tcPr>
          <w:p w:rsidR="0007453E" w:rsidRDefault="00A91B49">
            <w:pPr>
              <w:pStyle w:val="TableParagraph"/>
              <w:ind w:left="8"/>
              <w:jc w:val="center"/>
              <w:rPr>
                <w:rFonts w:ascii="黑体"/>
                <w:b/>
                <w:sz w:val="24"/>
              </w:rPr>
            </w:pPr>
            <w:r>
              <w:rPr>
                <w:rFonts w:ascii="黑体"/>
                <w:b/>
                <w:w w:val="99"/>
                <w:sz w:val="24"/>
              </w:rPr>
              <w:t>4</w:t>
            </w:r>
          </w:p>
        </w:tc>
        <w:tc>
          <w:tcPr>
            <w:tcW w:w="6647" w:type="dxa"/>
            <w:vAlign w:val="center"/>
          </w:tcPr>
          <w:p w:rsidR="0007453E" w:rsidRDefault="00AD7690">
            <w:pPr>
              <w:pStyle w:val="TableParagraph"/>
              <w:spacing w:before="4" w:line="291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请问您</w:t>
            </w:r>
            <w:r w:rsidR="00A91B49">
              <w:rPr>
                <w:sz w:val="24"/>
              </w:rPr>
              <w:t xml:space="preserve">前 </w:t>
            </w:r>
            <w:r w:rsidR="00A91B49">
              <w:rPr>
                <w:rFonts w:ascii="Calibri" w:eastAsia="Calibri"/>
                <w:sz w:val="24"/>
              </w:rPr>
              <w:t xml:space="preserve">14 </w:t>
            </w:r>
            <w:r w:rsidR="00A91B49">
              <w:rPr>
                <w:sz w:val="24"/>
              </w:rPr>
              <w:t>天内</w:t>
            </w:r>
            <w:r w:rsidR="00A91B49">
              <w:rPr>
                <w:b/>
                <w:sz w:val="24"/>
              </w:rPr>
              <w:t>是否曾接触过来自</w:t>
            </w:r>
            <w:r w:rsidR="005D224E">
              <w:rPr>
                <w:rFonts w:hint="eastAsia"/>
                <w:b/>
                <w:sz w:val="24"/>
              </w:rPr>
              <w:t>境外、黑龙江省、</w:t>
            </w:r>
            <w:r w:rsidR="005D224E">
              <w:rPr>
                <w:b/>
                <w:sz w:val="24"/>
              </w:rPr>
              <w:t>湖北省</w:t>
            </w:r>
            <w:r w:rsidR="00EE67FC">
              <w:rPr>
                <w:rFonts w:hint="eastAsia"/>
                <w:b/>
                <w:sz w:val="24"/>
              </w:rPr>
              <w:t>及</w:t>
            </w:r>
            <w:r w:rsidR="00EE67FC">
              <w:rPr>
                <w:b/>
                <w:sz w:val="24"/>
              </w:rPr>
              <w:t>其他疫情较重地区的</w:t>
            </w:r>
            <w:r w:rsidR="00A91B49">
              <w:rPr>
                <w:b/>
                <w:sz w:val="24"/>
              </w:rPr>
              <w:t>有呼吸道症状的患者？</w:t>
            </w:r>
          </w:p>
        </w:tc>
        <w:tc>
          <w:tcPr>
            <w:tcW w:w="1521" w:type="dxa"/>
            <w:vAlign w:val="center"/>
          </w:tcPr>
          <w:p w:rsidR="00583E18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口</w:t>
            </w:r>
          </w:p>
          <w:p w:rsidR="0007453E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Chars="49" w:firstLineChars="100" w:firstLine="240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 口</w:t>
            </w:r>
          </w:p>
        </w:tc>
      </w:tr>
      <w:tr w:rsidR="0007453E">
        <w:trPr>
          <w:trHeight w:val="704"/>
        </w:trPr>
        <w:tc>
          <w:tcPr>
            <w:tcW w:w="681" w:type="dxa"/>
            <w:vAlign w:val="center"/>
          </w:tcPr>
          <w:p w:rsidR="0007453E" w:rsidRDefault="00A91B49">
            <w:pPr>
              <w:pStyle w:val="TableParagraph"/>
              <w:ind w:left="8"/>
              <w:jc w:val="center"/>
              <w:rPr>
                <w:rFonts w:ascii="黑体"/>
                <w:b/>
                <w:sz w:val="24"/>
              </w:rPr>
            </w:pPr>
            <w:r>
              <w:rPr>
                <w:rFonts w:ascii="黑体"/>
                <w:b/>
                <w:w w:val="99"/>
                <w:sz w:val="24"/>
              </w:rPr>
              <w:t>5</w:t>
            </w:r>
          </w:p>
        </w:tc>
        <w:tc>
          <w:tcPr>
            <w:tcW w:w="6647" w:type="dxa"/>
            <w:vAlign w:val="center"/>
          </w:tcPr>
          <w:p w:rsidR="0007453E" w:rsidRDefault="00AD7690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请问您</w:t>
            </w:r>
            <w:r w:rsidR="00A91B49">
              <w:rPr>
                <w:sz w:val="24"/>
              </w:rPr>
              <w:t xml:space="preserve">前 </w:t>
            </w:r>
            <w:r w:rsidR="00A91B49">
              <w:rPr>
                <w:rFonts w:ascii="Calibri" w:eastAsia="Calibri"/>
                <w:sz w:val="24"/>
              </w:rPr>
              <w:t xml:space="preserve">14 </w:t>
            </w:r>
            <w:r w:rsidR="00A91B49">
              <w:rPr>
                <w:sz w:val="24"/>
              </w:rPr>
              <w:t>天内</w:t>
            </w:r>
            <w:r w:rsidR="00A91B49">
              <w:rPr>
                <w:b/>
                <w:sz w:val="24"/>
              </w:rPr>
              <w:t>是否有到其他有病例报告社区的旅行</w:t>
            </w:r>
          </w:p>
          <w:p w:rsidR="0007453E" w:rsidRDefault="00A91B49">
            <w:pPr>
              <w:pStyle w:val="TableParagraph"/>
              <w:spacing w:before="4"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史或居住史？</w:t>
            </w:r>
          </w:p>
        </w:tc>
        <w:tc>
          <w:tcPr>
            <w:tcW w:w="1521" w:type="dxa"/>
            <w:vAlign w:val="center"/>
          </w:tcPr>
          <w:p w:rsidR="00583E18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口</w:t>
            </w:r>
          </w:p>
          <w:p w:rsidR="0007453E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Chars="49" w:firstLineChars="100" w:firstLine="240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 口</w:t>
            </w:r>
          </w:p>
        </w:tc>
      </w:tr>
      <w:tr w:rsidR="0007453E">
        <w:trPr>
          <w:trHeight w:val="718"/>
        </w:trPr>
        <w:tc>
          <w:tcPr>
            <w:tcW w:w="681" w:type="dxa"/>
            <w:vAlign w:val="center"/>
          </w:tcPr>
          <w:p w:rsidR="0007453E" w:rsidRDefault="00A91B49">
            <w:pPr>
              <w:pStyle w:val="TableParagraph"/>
              <w:ind w:left="8"/>
              <w:jc w:val="center"/>
              <w:rPr>
                <w:rFonts w:ascii="黑体"/>
                <w:b/>
                <w:sz w:val="24"/>
              </w:rPr>
            </w:pPr>
            <w:r>
              <w:rPr>
                <w:rFonts w:ascii="黑体"/>
                <w:b/>
                <w:w w:val="99"/>
                <w:sz w:val="24"/>
              </w:rPr>
              <w:t>6</w:t>
            </w:r>
          </w:p>
        </w:tc>
        <w:tc>
          <w:tcPr>
            <w:tcW w:w="6647" w:type="dxa"/>
            <w:vAlign w:val="center"/>
          </w:tcPr>
          <w:p w:rsidR="0007453E" w:rsidRDefault="00AD7690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请问您</w:t>
            </w:r>
            <w:r w:rsidR="00A91B49">
              <w:rPr>
                <w:sz w:val="24"/>
              </w:rPr>
              <w:t xml:space="preserve">前 </w:t>
            </w:r>
            <w:r w:rsidR="00A91B49">
              <w:rPr>
                <w:rFonts w:ascii="Calibri" w:eastAsia="Calibri"/>
                <w:sz w:val="24"/>
              </w:rPr>
              <w:t xml:space="preserve">14 </w:t>
            </w:r>
            <w:r w:rsidR="00A91B49">
              <w:rPr>
                <w:sz w:val="24"/>
              </w:rPr>
              <w:t>天内</w:t>
            </w:r>
            <w:r w:rsidR="00A91B49">
              <w:rPr>
                <w:b/>
                <w:sz w:val="24"/>
              </w:rPr>
              <w:t>是否曾接触过来自有病例报告社区的</w:t>
            </w:r>
          </w:p>
          <w:p w:rsidR="0007453E" w:rsidRDefault="00A91B49">
            <w:pPr>
              <w:pStyle w:val="TableParagraph"/>
              <w:spacing w:before="4" w:line="29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发热患者？</w:t>
            </w:r>
          </w:p>
        </w:tc>
        <w:tc>
          <w:tcPr>
            <w:tcW w:w="1521" w:type="dxa"/>
            <w:vAlign w:val="center"/>
          </w:tcPr>
          <w:p w:rsidR="00583E18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口</w:t>
            </w:r>
          </w:p>
          <w:p w:rsidR="0007453E" w:rsidRPr="00583E18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Chars="49" w:firstLineChars="100" w:firstLine="240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 口</w:t>
            </w:r>
          </w:p>
        </w:tc>
      </w:tr>
      <w:tr w:rsidR="0007453E">
        <w:trPr>
          <w:trHeight w:val="742"/>
        </w:trPr>
        <w:tc>
          <w:tcPr>
            <w:tcW w:w="681" w:type="dxa"/>
            <w:vAlign w:val="center"/>
          </w:tcPr>
          <w:p w:rsidR="0007453E" w:rsidRDefault="00A91B49">
            <w:pPr>
              <w:pStyle w:val="TableParagraph"/>
              <w:ind w:left="8"/>
              <w:jc w:val="center"/>
              <w:rPr>
                <w:rFonts w:ascii="黑体"/>
                <w:b/>
                <w:sz w:val="24"/>
              </w:rPr>
            </w:pPr>
            <w:r>
              <w:rPr>
                <w:rFonts w:ascii="黑体"/>
                <w:b/>
                <w:w w:val="99"/>
                <w:sz w:val="24"/>
              </w:rPr>
              <w:t>7</w:t>
            </w:r>
          </w:p>
        </w:tc>
        <w:tc>
          <w:tcPr>
            <w:tcW w:w="6647" w:type="dxa"/>
            <w:vAlign w:val="center"/>
          </w:tcPr>
          <w:p w:rsidR="0007453E" w:rsidRDefault="00AD7690">
            <w:pPr>
              <w:pStyle w:val="TableParagraph"/>
              <w:spacing w:line="242" w:lineRule="auto"/>
              <w:ind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请问您</w:t>
            </w:r>
            <w:r w:rsidR="00A91B49">
              <w:rPr>
                <w:sz w:val="24"/>
              </w:rPr>
              <w:t xml:space="preserve">前 </w:t>
            </w:r>
            <w:r w:rsidR="00A91B49">
              <w:rPr>
                <w:rFonts w:ascii="Calibri" w:eastAsia="Calibri"/>
                <w:sz w:val="24"/>
              </w:rPr>
              <w:t xml:space="preserve">14 </w:t>
            </w:r>
            <w:r w:rsidR="00A91B49">
              <w:rPr>
                <w:sz w:val="24"/>
              </w:rPr>
              <w:t>天内</w:t>
            </w:r>
            <w:r w:rsidR="00A91B49">
              <w:rPr>
                <w:b/>
                <w:sz w:val="24"/>
              </w:rPr>
              <w:t>是否曾接触过来自有病例报告社区的有呼吸道症状的患者？</w:t>
            </w:r>
          </w:p>
        </w:tc>
        <w:tc>
          <w:tcPr>
            <w:tcW w:w="1521" w:type="dxa"/>
            <w:vAlign w:val="center"/>
          </w:tcPr>
          <w:p w:rsidR="00583E18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口</w:t>
            </w:r>
          </w:p>
          <w:p w:rsidR="0007453E" w:rsidRPr="00583E18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="0" w:firstLineChars="150" w:firstLine="360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 口</w:t>
            </w:r>
          </w:p>
        </w:tc>
      </w:tr>
      <w:tr w:rsidR="0007453E">
        <w:trPr>
          <w:trHeight w:val="703"/>
        </w:trPr>
        <w:tc>
          <w:tcPr>
            <w:tcW w:w="681" w:type="dxa"/>
            <w:vAlign w:val="center"/>
          </w:tcPr>
          <w:p w:rsidR="0007453E" w:rsidRDefault="00A91B49">
            <w:pPr>
              <w:pStyle w:val="TableParagraph"/>
              <w:ind w:left="8"/>
              <w:jc w:val="center"/>
              <w:rPr>
                <w:rFonts w:ascii="黑体"/>
                <w:b/>
                <w:sz w:val="24"/>
              </w:rPr>
            </w:pPr>
            <w:r>
              <w:rPr>
                <w:rFonts w:ascii="黑体"/>
                <w:b/>
                <w:w w:val="99"/>
                <w:sz w:val="24"/>
              </w:rPr>
              <w:t>8</w:t>
            </w:r>
          </w:p>
        </w:tc>
        <w:tc>
          <w:tcPr>
            <w:tcW w:w="6647" w:type="dxa"/>
            <w:vAlign w:val="center"/>
          </w:tcPr>
          <w:p w:rsidR="0007453E" w:rsidRDefault="00A91B4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请问 </w:t>
            </w:r>
            <w:r>
              <w:rPr>
                <w:rFonts w:ascii="Calibri" w:eastAsia="Calibri"/>
                <w:b/>
                <w:sz w:val="24"/>
              </w:rPr>
              <w:t xml:space="preserve">14 </w:t>
            </w:r>
            <w:r>
              <w:rPr>
                <w:b/>
                <w:sz w:val="24"/>
              </w:rPr>
              <w:t>天内</w:t>
            </w:r>
            <w:r>
              <w:rPr>
                <w:sz w:val="24"/>
              </w:rPr>
              <w:t>您生活或工作的地方</w:t>
            </w:r>
            <w:r>
              <w:rPr>
                <w:b/>
                <w:sz w:val="24"/>
              </w:rPr>
              <w:t>是否存在聚集性发病（</w:t>
            </w:r>
            <w:r>
              <w:rPr>
                <w:rFonts w:ascii="Calibri" w:eastAsia="Calibri"/>
                <w:b/>
                <w:sz w:val="24"/>
              </w:rPr>
              <w:t xml:space="preserve">2 </w:t>
            </w:r>
            <w:r>
              <w:rPr>
                <w:b/>
                <w:sz w:val="24"/>
              </w:rPr>
              <w:t>例</w:t>
            </w:r>
          </w:p>
          <w:p w:rsidR="0007453E" w:rsidRDefault="00A91B49">
            <w:pPr>
              <w:pStyle w:val="TableParagraph"/>
              <w:spacing w:before="4" w:line="291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及以上）</w:t>
            </w:r>
            <w:r>
              <w:rPr>
                <w:sz w:val="24"/>
              </w:rPr>
              <w:t>？</w:t>
            </w:r>
          </w:p>
        </w:tc>
        <w:tc>
          <w:tcPr>
            <w:tcW w:w="1521" w:type="dxa"/>
            <w:vAlign w:val="center"/>
          </w:tcPr>
          <w:p w:rsidR="00583E18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口</w:t>
            </w:r>
          </w:p>
          <w:p w:rsidR="0007453E" w:rsidRPr="00583E18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="0" w:firstLineChars="150" w:firstLine="360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 口</w:t>
            </w:r>
          </w:p>
        </w:tc>
      </w:tr>
      <w:tr w:rsidR="0007453E">
        <w:trPr>
          <w:trHeight w:val="759"/>
        </w:trPr>
        <w:tc>
          <w:tcPr>
            <w:tcW w:w="681" w:type="dxa"/>
            <w:vAlign w:val="center"/>
          </w:tcPr>
          <w:p w:rsidR="0007453E" w:rsidRDefault="00A91B49">
            <w:pPr>
              <w:pStyle w:val="TableParagraph"/>
              <w:ind w:left="8"/>
              <w:jc w:val="center"/>
              <w:rPr>
                <w:rFonts w:ascii="黑体"/>
                <w:b/>
                <w:sz w:val="24"/>
              </w:rPr>
            </w:pPr>
            <w:r>
              <w:rPr>
                <w:rFonts w:ascii="黑体"/>
                <w:b/>
                <w:w w:val="99"/>
                <w:sz w:val="24"/>
              </w:rPr>
              <w:t>9</w:t>
            </w:r>
          </w:p>
        </w:tc>
        <w:tc>
          <w:tcPr>
            <w:tcW w:w="6647" w:type="dxa"/>
            <w:vAlign w:val="center"/>
          </w:tcPr>
          <w:p w:rsidR="0007453E" w:rsidRDefault="00A91B49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请问 </w:t>
            </w:r>
            <w:r>
              <w:rPr>
                <w:rFonts w:ascii="Calibri" w:eastAsia="Calibri"/>
                <w:b/>
                <w:sz w:val="24"/>
              </w:rPr>
              <w:t xml:space="preserve">14 </w:t>
            </w:r>
            <w:r>
              <w:rPr>
                <w:b/>
                <w:sz w:val="24"/>
              </w:rPr>
              <w:t>天内您是否与新型冠状病毒感染者（病人）有过接</w:t>
            </w:r>
          </w:p>
          <w:p w:rsidR="0007453E" w:rsidRDefault="00A91B49">
            <w:pPr>
              <w:pStyle w:val="TableParagraph"/>
              <w:spacing w:before="4"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触？</w:t>
            </w:r>
          </w:p>
        </w:tc>
        <w:tc>
          <w:tcPr>
            <w:tcW w:w="1521" w:type="dxa"/>
            <w:vAlign w:val="center"/>
          </w:tcPr>
          <w:p w:rsidR="00583E18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口</w:t>
            </w:r>
          </w:p>
          <w:p w:rsidR="0007453E" w:rsidRPr="00583E18" w:rsidRDefault="00583E18" w:rsidP="00434D74">
            <w:pPr>
              <w:pStyle w:val="TableParagraph"/>
              <w:tabs>
                <w:tab w:val="left" w:pos="324"/>
                <w:tab w:val="left" w:pos="801"/>
              </w:tabs>
              <w:ind w:leftChars="49" w:firstLineChars="100" w:firstLine="240"/>
              <w:jc w:val="both"/>
              <w:rPr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 口</w:t>
            </w:r>
          </w:p>
        </w:tc>
      </w:tr>
    </w:tbl>
    <w:p w:rsidR="0047499A" w:rsidRPr="000B2C37" w:rsidRDefault="0047499A" w:rsidP="00222DD6">
      <w:pPr>
        <w:pStyle w:val="a3"/>
        <w:spacing w:before="3" w:after="1"/>
        <w:ind w:firstLineChars="200" w:firstLine="562"/>
        <w:rPr>
          <w:rFonts w:ascii="PMingLiU"/>
          <w:b/>
          <w:sz w:val="28"/>
        </w:rPr>
      </w:pPr>
      <w:r>
        <w:rPr>
          <w:rFonts w:ascii="PMingLiU" w:hint="eastAsia"/>
          <w:b/>
          <w:sz w:val="28"/>
        </w:rPr>
        <w:t>本人</w:t>
      </w:r>
      <w:r w:rsidR="00583E18">
        <w:rPr>
          <w:rFonts w:ascii="PMingLiU" w:hint="eastAsia"/>
          <w:b/>
          <w:sz w:val="28"/>
        </w:rPr>
        <w:t>3</w:t>
      </w:r>
      <w:r w:rsidR="00583E18">
        <w:rPr>
          <w:rFonts w:ascii="PMingLiU" w:hint="eastAsia"/>
          <w:b/>
          <w:sz w:val="28"/>
        </w:rPr>
        <w:t>天内无发热</w:t>
      </w:r>
      <w:r w:rsidR="005D224E">
        <w:rPr>
          <w:rFonts w:ascii="PMingLiU" w:hint="eastAsia"/>
          <w:b/>
          <w:sz w:val="28"/>
        </w:rPr>
        <w:t>（体温＜</w:t>
      </w:r>
      <w:r w:rsidR="005D224E">
        <w:rPr>
          <w:rFonts w:ascii="PMingLiU" w:hint="eastAsia"/>
          <w:b/>
          <w:sz w:val="28"/>
        </w:rPr>
        <w:t>37.2</w:t>
      </w:r>
      <w:r w:rsidR="005D224E">
        <w:rPr>
          <w:rFonts w:ascii="PMingLiU" w:hint="eastAsia"/>
          <w:b/>
          <w:sz w:val="28"/>
        </w:rPr>
        <w:t>℃）、</w:t>
      </w:r>
      <w:r w:rsidR="00583E18">
        <w:rPr>
          <w:rFonts w:ascii="PMingLiU" w:hint="eastAsia"/>
          <w:b/>
          <w:sz w:val="28"/>
        </w:rPr>
        <w:t>咳嗽</w:t>
      </w:r>
      <w:r w:rsidR="005D224E">
        <w:rPr>
          <w:rFonts w:ascii="PMingLiU" w:hint="eastAsia"/>
          <w:b/>
          <w:sz w:val="28"/>
        </w:rPr>
        <w:t>、咽痛</w:t>
      </w:r>
      <w:r w:rsidR="00583E18">
        <w:rPr>
          <w:rFonts w:ascii="PMingLiU" w:hint="eastAsia"/>
          <w:b/>
          <w:sz w:val="28"/>
        </w:rPr>
        <w:t>等</w:t>
      </w:r>
      <w:r w:rsidR="005D224E">
        <w:rPr>
          <w:rFonts w:ascii="PMingLiU" w:hint="eastAsia"/>
          <w:b/>
          <w:sz w:val="28"/>
        </w:rPr>
        <w:t>呼吸道</w:t>
      </w:r>
      <w:r w:rsidR="00583E18">
        <w:rPr>
          <w:rFonts w:ascii="PMingLiU" w:hint="eastAsia"/>
          <w:b/>
          <w:sz w:val="28"/>
        </w:rPr>
        <w:t>症状，</w:t>
      </w:r>
      <w:r>
        <w:rPr>
          <w:rFonts w:ascii="PMingLiU" w:hint="eastAsia"/>
          <w:b/>
          <w:sz w:val="28"/>
        </w:rPr>
        <w:t>承诺上</w:t>
      </w:r>
      <w:r w:rsidRPr="000B2C37">
        <w:rPr>
          <w:rFonts w:ascii="PMingLiU" w:hint="eastAsia"/>
          <w:b/>
          <w:sz w:val="28"/>
        </w:rPr>
        <w:t>述流行病学史属实，自愿承担一切后果和法律责任。</w:t>
      </w:r>
    </w:p>
    <w:p w:rsidR="0047499A" w:rsidRPr="000B2C37" w:rsidRDefault="0047499A" w:rsidP="0047499A">
      <w:pPr>
        <w:pStyle w:val="a3"/>
        <w:spacing w:before="3" w:after="1"/>
        <w:rPr>
          <w:rFonts w:ascii="PMingLiU"/>
          <w:b/>
          <w:sz w:val="28"/>
        </w:rPr>
      </w:pPr>
      <w:r w:rsidRPr="000B2C37">
        <w:rPr>
          <w:rFonts w:ascii="PMingLiU" w:hint="eastAsia"/>
          <w:b/>
          <w:sz w:val="28"/>
        </w:rPr>
        <w:t xml:space="preserve">  </w:t>
      </w:r>
      <w:r w:rsidR="005D224E">
        <w:rPr>
          <w:rFonts w:ascii="PMingLiU" w:hint="eastAsia"/>
          <w:b/>
          <w:sz w:val="28"/>
        </w:rPr>
        <w:t xml:space="preserve">                                           </w:t>
      </w:r>
      <w:r w:rsidR="00B97024">
        <w:rPr>
          <w:rFonts w:ascii="PMingLiU" w:hint="eastAsia"/>
          <w:b/>
          <w:sz w:val="28"/>
        </w:rPr>
        <w:t>签字确认：</w:t>
      </w:r>
      <w:r w:rsidR="00B97024">
        <w:rPr>
          <w:rFonts w:ascii="PMingLiU" w:hint="eastAsia"/>
          <w:b/>
          <w:sz w:val="28"/>
        </w:rPr>
        <w:t xml:space="preserve">                </w:t>
      </w:r>
      <w:bookmarkStart w:id="0" w:name="_GoBack"/>
      <w:bookmarkEnd w:id="0"/>
    </w:p>
    <w:p w:rsidR="0007453E" w:rsidRPr="0047499A" w:rsidRDefault="0047499A" w:rsidP="0047499A">
      <w:pPr>
        <w:pStyle w:val="a3"/>
        <w:spacing w:before="3" w:after="1"/>
        <w:rPr>
          <w:rFonts w:ascii="PMingLiU"/>
          <w:b/>
          <w:sz w:val="28"/>
        </w:rPr>
      </w:pPr>
      <w:r w:rsidRPr="000B2C37">
        <w:rPr>
          <w:rFonts w:ascii="PMingLiU" w:hint="eastAsia"/>
          <w:b/>
          <w:sz w:val="28"/>
        </w:rPr>
        <w:t xml:space="preserve">                                        </w:t>
      </w:r>
      <w:r w:rsidRPr="000B2C37">
        <w:rPr>
          <w:rFonts w:ascii="PMingLiU" w:hint="eastAsia"/>
          <w:b/>
          <w:sz w:val="28"/>
        </w:rPr>
        <w:t>年</w:t>
      </w:r>
      <w:r w:rsidRPr="000B2C37">
        <w:rPr>
          <w:rFonts w:ascii="PMingLiU" w:hint="eastAsia"/>
          <w:b/>
          <w:sz w:val="28"/>
        </w:rPr>
        <w:t xml:space="preserve">     </w:t>
      </w:r>
      <w:r w:rsidRPr="000B2C37">
        <w:rPr>
          <w:rFonts w:ascii="PMingLiU" w:hint="eastAsia"/>
          <w:b/>
          <w:sz w:val="28"/>
        </w:rPr>
        <w:t>月</w:t>
      </w:r>
      <w:r>
        <w:rPr>
          <w:rFonts w:ascii="PMingLiU" w:hint="eastAsia"/>
          <w:b/>
          <w:sz w:val="28"/>
        </w:rPr>
        <w:t xml:space="preserve">    </w:t>
      </w:r>
      <w:r w:rsidRPr="000B2C37">
        <w:rPr>
          <w:rFonts w:ascii="PMingLiU" w:hint="eastAsia"/>
          <w:b/>
          <w:sz w:val="28"/>
        </w:rPr>
        <w:t>日</w:t>
      </w:r>
      <w:r w:rsidR="00B97024">
        <w:rPr>
          <w:rFonts w:ascii="PMingLiU" w:hint="eastAsia"/>
          <w:b/>
          <w:sz w:val="28"/>
        </w:rPr>
        <w:t xml:space="preserve">    </w:t>
      </w:r>
      <w:r w:rsidR="00B97024">
        <w:rPr>
          <w:rFonts w:ascii="PMingLiU" w:hint="eastAsia"/>
          <w:b/>
          <w:sz w:val="28"/>
        </w:rPr>
        <w:t>时</w:t>
      </w:r>
    </w:p>
    <w:sectPr w:rsidR="0007453E" w:rsidRPr="0047499A" w:rsidSect="009C08BE">
      <w:pgSz w:w="11906" w:h="16838"/>
      <w:pgMar w:top="1000" w:right="1526" w:bottom="1098" w:left="15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E0" w:rsidRDefault="00580EE0" w:rsidP="00EE67FC">
      <w:r>
        <w:separator/>
      </w:r>
    </w:p>
  </w:endnote>
  <w:endnote w:type="continuationSeparator" w:id="1">
    <w:p w:rsidR="00580EE0" w:rsidRDefault="00580EE0" w:rsidP="00EE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E0" w:rsidRDefault="00580EE0" w:rsidP="00EE67FC">
      <w:r>
        <w:separator/>
      </w:r>
    </w:p>
  </w:footnote>
  <w:footnote w:type="continuationSeparator" w:id="1">
    <w:p w:rsidR="00580EE0" w:rsidRDefault="00580EE0" w:rsidP="00EE6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>
      <w:numFmt w:val="bullet"/>
      <w:lvlText w:val=""/>
      <w:lvlJc w:val="left"/>
      <w:pPr>
        <w:ind w:left="108" w:hanging="254"/>
      </w:pPr>
      <w:rPr>
        <w:rFonts w:ascii="Wingdings 2" w:eastAsia="Wingdings 2" w:hAnsi="Wingdings 2" w:cs="Wingdings 2" w:hint="default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241" w:hanging="25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82" w:hanging="25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523" w:hanging="25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664" w:hanging="25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05" w:hanging="25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46" w:hanging="25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87" w:hanging="25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28" w:hanging="254"/>
      </w:pPr>
      <w:rPr>
        <w:rFonts w:hint="default"/>
        <w:lang w:val="zh-CN" w:eastAsia="zh-CN" w:bidi="zh-CN"/>
      </w:rPr>
    </w:lvl>
  </w:abstractNum>
  <w:abstractNum w:abstractNumId="4">
    <w:nsid w:val="0248C179"/>
    <w:multiLevelType w:val="multilevel"/>
    <w:tmpl w:val="0248C179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5">
    <w:nsid w:val="03D62ECE"/>
    <w:multiLevelType w:val="multilevel"/>
    <w:tmpl w:val="03D62ECE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6">
    <w:nsid w:val="25B654F3"/>
    <w:multiLevelType w:val="multilevel"/>
    <w:tmpl w:val="25B654F3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7">
    <w:nsid w:val="59ADCABA"/>
    <w:multiLevelType w:val="multilevel"/>
    <w:tmpl w:val="59ADCABA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8">
    <w:nsid w:val="72183CF9"/>
    <w:multiLevelType w:val="multilevel"/>
    <w:tmpl w:val="72183CF9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AF0A27"/>
    <w:rsid w:val="000405D6"/>
    <w:rsid w:val="0007453E"/>
    <w:rsid w:val="000B2C37"/>
    <w:rsid w:val="001676D4"/>
    <w:rsid w:val="00222DD6"/>
    <w:rsid w:val="002D1F7B"/>
    <w:rsid w:val="003462CC"/>
    <w:rsid w:val="004251E4"/>
    <w:rsid w:val="00434D74"/>
    <w:rsid w:val="004746C7"/>
    <w:rsid w:val="0047499A"/>
    <w:rsid w:val="005304B7"/>
    <w:rsid w:val="00580EE0"/>
    <w:rsid w:val="00583E18"/>
    <w:rsid w:val="0059276C"/>
    <w:rsid w:val="005D224E"/>
    <w:rsid w:val="00663481"/>
    <w:rsid w:val="007F3B2C"/>
    <w:rsid w:val="009C08BE"/>
    <w:rsid w:val="00A91B49"/>
    <w:rsid w:val="00AD7690"/>
    <w:rsid w:val="00AF6E62"/>
    <w:rsid w:val="00B97024"/>
    <w:rsid w:val="00C24F5B"/>
    <w:rsid w:val="00EE67FC"/>
    <w:rsid w:val="01A25F60"/>
    <w:rsid w:val="2A62071B"/>
    <w:rsid w:val="35AF0A27"/>
    <w:rsid w:val="4609312C"/>
    <w:rsid w:val="5B834B73"/>
    <w:rsid w:val="5E9671E8"/>
    <w:rsid w:val="799C489E"/>
    <w:rsid w:val="7B93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C08B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C08BE"/>
    <w:pPr>
      <w:spacing w:before="38"/>
      <w:ind w:left="246"/>
      <w:outlineLvl w:val="0"/>
    </w:pPr>
    <w:rPr>
      <w:rFonts w:ascii="黑体" w:eastAsia="黑体" w:hAnsi="黑体" w:cs="黑体"/>
      <w:sz w:val="32"/>
      <w:szCs w:val="32"/>
    </w:rPr>
  </w:style>
  <w:style w:type="paragraph" w:styleId="3">
    <w:name w:val="heading 3"/>
    <w:basedOn w:val="a"/>
    <w:next w:val="a"/>
    <w:uiPriority w:val="1"/>
    <w:qFormat/>
    <w:rsid w:val="009C08BE"/>
    <w:pPr>
      <w:ind w:left="220"/>
      <w:outlineLvl w:val="2"/>
    </w:pPr>
    <w:rPr>
      <w:rFonts w:ascii="微软雅黑" w:eastAsia="微软雅黑" w:hAnsi="微软雅黑" w:cs="微软雅黑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C08BE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9C08BE"/>
    <w:pPr>
      <w:spacing w:before="1"/>
      <w:ind w:left="108"/>
    </w:pPr>
  </w:style>
  <w:style w:type="paragraph" w:styleId="a4">
    <w:name w:val="header"/>
    <w:basedOn w:val="a"/>
    <w:link w:val="Char"/>
    <w:rsid w:val="00EE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67FC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EE67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67FC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8"/>
      <w:ind w:left="246"/>
      <w:outlineLvl w:val="0"/>
    </w:pPr>
    <w:rPr>
      <w:rFonts w:ascii="黑体" w:eastAsia="黑体" w:hAnsi="黑体" w:cs="黑体"/>
      <w:sz w:val="32"/>
      <w:szCs w:val="32"/>
    </w:rPr>
  </w:style>
  <w:style w:type="paragraph" w:styleId="3">
    <w:name w:val="heading 3"/>
    <w:basedOn w:val="a"/>
    <w:next w:val="a"/>
    <w:uiPriority w:val="1"/>
    <w:qFormat/>
    <w:pPr>
      <w:ind w:left="220"/>
      <w:outlineLvl w:val="2"/>
    </w:pPr>
    <w:rPr>
      <w:rFonts w:ascii="微软雅黑" w:eastAsia="微软雅黑" w:hAnsi="微软雅黑" w:cs="微软雅黑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pPr>
      <w:spacing w:before="1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男人mua。</dc:creator>
  <cp:lastModifiedBy>PC</cp:lastModifiedBy>
  <cp:revision>17</cp:revision>
  <cp:lastPrinted>2020-03-13T06:23:00Z</cp:lastPrinted>
  <dcterms:created xsi:type="dcterms:W3CDTF">2020-02-19T01:57:00Z</dcterms:created>
  <dcterms:modified xsi:type="dcterms:W3CDTF">2020-04-24T01:32:00Z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